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F" w:rsidRDefault="00EF56EF" w:rsidP="005A17FA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86EC2" w:rsidRDefault="00286EC2" w:rsidP="005A17FA">
      <w:pPr>
        <w:rPr>
          <w:rFonts w:ascii="Times New Roman" w:hAnsi="Times New Roman" w:cs="Times New Roman"/>
          <w:sz w:val="22"/>
        </w:rPr>
      </w:pPr>
    </w:p>
    <w:tbl>
      <w:tblPr>
        <w:tblStyle w:val="Rastertabel6kleurrijk-Accent11"/>
        <w:tblpPr w:leftFromText="180" w:rightFromText="180" w:vertAnchor="page" w:horzAnchor="page" w:tblpX="1247" w:tblpY="29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6"/>
        <w:gridCol w:w="2156"/>
        <w:gridCol w:w="1684"/>
      </w:tblGrid>
      <w:tr w:rsidR="00286EC2" w:rsidRPr="00286EC2" w:rsidTr="00163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286EC2" w:rsidRPr="00286EC2" w:rsidRDefault="00286EC2" w:rsidP="00163C3F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mallCaps/>
                <w:color w:val="auto"/>
                <w:sz w:val="40"/>
              </w:rPr>
            </w:pPr>
            <w:r w:rsidRPr="00286EC2">
              <w:rPr>
                <w:rFonts w:ascii="Times New Roman" w:hAnsi="Times New Roman" w:cs="Times New Roman"/>
                <w:smallCaps/>
                <w:color w:val="auto"/>
                <w:sz w:val="40"/>
              </w:rPr>
              <w:t>Registration form</w:t>
            </w:r>
          </w:p>
        </w:tc>
      </w:tr>
      <w:tr w:rsidR="00286EC2" w:rsidRPr="00286EC2" w:rsidTr="0016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</w:tcPr>
          <w:p w:rsidR="00CD3446" w:rsidRPr="00286EC2" w:rsidRDefault="00CD3446" w:rsidP="00163C3F">
            <w:pPr>
              <w:spacing w:line="360" w:lineRule="auto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  <w:t>Name:</w:t>
            </w:r>
          </w:p>
        </w:tc>
        <w:tc>
          <w:tcPr>
            <w:tcW w:w="3840" w:type="dxa"/>
            <w:gridSpan w:val="2"/>
          </w:tcPr>
          <w:p w:rsidR="00CD3446" w:rsidRPr="00286EC2" w:rsidRDefault="00CD3446" w:rsidP="00163C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286EC2" w:rsidRPr="00286EC2" w:rsidTr="00163C3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</w:tcPr>
          <w:p w:rsidR="00286EC2" w:rsidRPr="00286EC2" w:rsidRDefault="00286EC2" w:rsidP="00163C3F">
            <w:pPr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  <w:t>Institution:</w:t>
            </w:r>
          </w:p>
        </w:tc>
        <w:tc>
          <w:tcPr>
            <w:tcW w:w="3840" w:type="dxa"/>
            <w:gridSpan w:val="2"/>
          </w:tcPr>
          <w:p w:rsidR="00286EC2" w:rsidRPr="00286EC2" w:rsidRDefault="00286EC2" w:rsidP="00163C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286EC2" w:rsidRPr="00286EC2" w:rsidTr="0016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</w:tcPr>
          <w:p w:rsidR="00286EC2" w:rsidRPr="00286EC2" w:rsidRDefault="00286EC2" w:rsidP="00163C3F">
            <w:pPr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  <w:t>e-mail address:</w:t>
            </w:r>
          </w:p>
        </w:tc>
        <w:tc>
          <w:tcPr>
            <w:tcW w:w="3840" w:type="dxa"/>
            <w:gridSpan w:val="2"/>
          </w:tcPr>
          <w:p w:rsidR="00286EC2" w:rsidRPr="00286EC2" w:rsidRDefault="00286EC2" w:rsidP="00163C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286EC2" w:rsidRPr="00286EC2" w:rsidTr="00163C3F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6" w:type="dxa"/>
          </w:tcPr>
          <w:p w:rsidR="00CD3446" w:rsidRPr="00286EC2" w:rsidRDefault="00286EC2" w:rsidP="00163C3F">
            <w:pPr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Wishes to pa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rticipate in the International C</w:t>
            </w:r>
            <w:r w:rsidRPr="00286EC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onference</w:t>
            </w:r>
            <w:r w:rsidR="00CD3446" w:rsidRPr="00286EC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:</w:t>
            </w:r>
          </w:p>
          <w:p w:rsidR="00CD3446" w:rsidRPr="00286EC2" w:rsidRDefault="00286EC2" w:rsidP="00163C3F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i/>
                <w:color w:val="C00000"/>
                <w:sz w:val="22"/>
                <w:szCs w:val="24"/>
              </w:rPr>
              <w:t xml:space="preserve"> ‘Sustainable Urban and Regional Development –            Research and Policy Challenges for the Asia-Pacific’</w:t>
            </w:r>
          </w:p>
        </w:tc>
        <w:tc>
          <w:tcPr>
            <w:tcW w:w="2156" w:type="dxa"/>
          </w:tcPr>
          <w:p w:rsidR="00CD3446" w:rsidRPr="00286EC2" w:rsidRDefault="00CD3446" w:rsidP="00163C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</w:pPr>
          </w:p>
          <w:p w:rsidR="00CD3446" w:rsidRPr="00286EC2" w:rsidRDefault="00561886" w:rsidP="00163C3F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</w:pPr>
            <w:r w:rsidRPr="00286EC2"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  <w:sym w:font="Symbol" w:char="F090"/>
            </w:r>
            <w:r w:rsidR="00CD3446" w:rsidRPr="00286EC2"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  <w:t xml:space="preserve"> Yes</w:t>
            </w:r>
          </w:p>
        </w:tc>
        <w:tc>
          <w:tcPr>
            <w:tcW w:w="1684" w:type="dxa"/>
          </w:tcPr>
          <w:p w:rsidR="00CD3446" w:rsidRPr="00286EC2" w:rsidRDefault="00CD3446" w:rsidP="00163C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</w:pPr>
          </w:p>
          <w:p w:rsidR="00CD3446" w:rsidRPr="00286EC2" w:rsidRDefault="00CD3446" w:rsidP="00163C3F">
            <w:pPr>
              <w:pStyle w:val="PargrafodaLista"/>
              <w:numPr>
                <w:ilvl w:val="0"/>
                <w:numId w:val="26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</w:pPr>
            <w:r w:rsidRPr="00286EC2"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  <w:t>No</w:t>
            </w:r>
          </w:p>
        </w:tc>
      </w:tr>
      <w:tr w:rsidR="00163C3F" w:rsidRPr="00286EC2" w:rsidTr="0016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163C3F" w:rsidRPr="00286EC2" w:rsidRDefault="00163C3F" w:rsidP="00163C3F">
            <w:pPr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  <w:t>Title paper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  <w:t>:</w:t>
            </w:r>
          </w:p>
          <w:p w:rsidR="00163C3F" w:rsidRPr="00286EC2" w:rsidRDefault="00163C3F" w:rsidP="00163C3F">
            <w:pPr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163C3F" w:rsidRPr="00286EC2" w:rsidRDefault="00163C3F" w:rsidP="00163C3F">
            <w:pPr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163C3F" w:rsidRPr="00286EC2" w:rsidTr="00163C3F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163C3F" w:rsidRDefault="00163C3F" w:rsidP="00163C3F">
            <w:pP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  <w:t>Author(s):</w:t>
            </w:r>
          </w:p>
          <w:p w:rsidR="00163C3F" w:rsidRPr="00286EC2" w:rsidRDefault="00163C3F" w:rsidP="00163C3F">
            <w:pPr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163C3F" w:rsidRPr="00286EC2" w:rsidTr="0016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163C3F" w:rsidRDefault="00163C3F" w:rsidP="00163C3F">
            <w:pP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</w:pPr>
            <w:r w:rsidRPr="00286EC2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  <w:t>Abstract (300 words):</w:t>
            </w:r>
          </w:p>
          <w:p w:rsidR="00163C3F" w:rsidRDefault="00163C3F" w:rsidP="00163C3F">
            <w:pP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4"/>
              </w:rPr>
            </w:pPr>
          </w:p>
          <w:p w:rsidR="00163C3F" w:rsidRPr="00286EC2" w:rsidRDefault="00163C3F" w:rsidP="00163C3F">
            <w:pPr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163C3F" w:rsidRPr="00286EC2" w:rsidTr="00163C3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163C3F" w:rsidRPr="00286EC2" w:rsidRDefault="00163C3F" w:rsidP="00163C3F">
            <w:pPr>
              <w:tabs>
                <w:tab w:val="left" w:pos="3309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z w:val="22"/>
                <w:szCs w:val="24"/>
              </w:rPr>
              <w:t>KEYWORDS:</w:t>
            </w:r>
          </w:p>
        </w:tc>
      </w:tr>
    </w:tbl>
    <w:p w:rsidR="00163C3F" w:rsidRDefault="00163C3F" w:rsidP="00561886">
      <w:pPr>
        <w:tabs>
          <w:tab w:val="left" w:pos="3309"/>
        </w:tabs>
        <w:rPr>
          <w:rFonts w:ascii="Bookman Old Style" w:hAnsi="Bookman Old Style"/>
          <w:lang w:val="en-US" w:eastAsia="zh-CN"/>
        </w:rPr>
      </w:pPr>
    </w:p>
    <w:p w:rsidR="00163C3F" w:rsidRDefault="00163C3F" w:rsidP="00561886">
      <w:pPr>
        <w:tabs>
          <w:tab w:val="left" w:pos="3309"/>
        </w:tabs>
        <w:rPr>
          <w:rFonts w:ascii="Bookman Old Style" w:hAnsi="Bookman Old Style"/>
          <w:lang w:val="en-US" w:eastAsia="zh-CN"/>
        </w:rPr>
      </w:pPr>
    </w:p>
    <w:p w:rsidR="00163C3F" w:rsidRDefault="00163C3F" w:rsidP="00561886">
      <w:pPr>
        <w:tabs>
          <w:tab w:val="left" w:pos="3309"/>
        </w:tabs>
        <w:rPr>
          <w:rFonts w:ascii="Bookman Old Style" w:hAnsi="Bookman Old Style"/>
          <w:lang w:val="en-US" w:eastAsia="zh-CN"/>
        </w:rPr>
      </w:pPr>
    </w:p>
    <w:p w:rsidR="00561886" w:rsidRPr="00561886" w:rsidRDefault="00561886" w:rsidP="00561886">
      <w:pPr>
        <w:tabs>
          <w:tab w:val="left" w:pos="3309"/>
        </w:tabs>
        <w:rPr>
          <w:rFonts w:ascii="Bookman Old Style" w:hAnsi="Bookman Old Style"/>
          <w:lang w:val="en-US"/>
        </w:rPr>
      </w:pPr>
      <w:r w:rsidRPr="00561886">
        <w:rPr>
          <w:rFonts w:ascii="Bookman Old Style" w:hAnsi="Bookman Old Style"/>
          <w:lang w:val="en-US"/>
        </w:rPr>
        <w:t xml:space="preserve">Please return this form before </w:t>
      </w:r>
      <w:r w:rsidR="00163C3F" w:rsidRPr="00163C3F">
        <w:rPr>
          <w:rFonts w:ascii="Bookman Old Style" w:hAnsi="Bookman Old Style" w:hint="eastAsia"/>
          <w:b/>
          <w:lang w:val="en-US"/>
        </w:rPr>
        <w:t>October</w:t>
      </w:r>
      <w:r w:rsidR="00163C3F" w:rsidRPr="00163C3F">
        <w:rPr>
          <w:rFonts w:ascii="Bookman Old Style" w:hAnsi="Bookman Old Style"/>
          <w:b/>
          <w:lang w:val="en-US"/>
        </w:rPr>
        <w:t xml:space="preserve"> 30, 201</w:t>
      </w:r>
      <w:r w:rsidR="00163C3F" w:rsidRPr="00163C3F">
        <w:rPr>
          <w:rFonts w:ascii="Bookman Old Style" w:hAnsi="Bookman Old Style" w:hint="eastAsia"/>
          <w:b/>
          <w:lang w:val="en-US"/>
        </w:rPr>
        <w:t>7</w:t>
      </w:r>
      <w:r w:rsidR="00163C3F">
        <w:rPr>
          <w:rFonts w:ascii="Bookman Old Style" w:hAnsi="Bookman Old Style" w:hint="eastAsia"/>
          <w:b/>
          <w:lang w:val="en-US" w:eastAsia="zh-CN"/>
        </w:rPr>
        <w:t xml:space="preserve"> </w:t>
      </w:r>
      <w:r w:rsidRPr="00561886">
        <w:rPr>
          <w:rFonts w:ascii="Bookman Old Style" w:hAnsi="Bookman Old Style"/>
          <w:lang w:val="en-US"/>
        </w:rPr>
        <w:t xml:space="preserve">to:  </w:t>
      </w:r>
    </w:p>
    <w:p w:rsidR="00561886" w:rsidRPr="00561886" w:rsidRDefault="00651867" w:rsidP="00561886">
      <w:pPr>
        <w:tabs>
          <w:tab w:val="left" w:pos="3309"/>
        </w:tabs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</w:t>
      </w:r>
      <w:hyperlink r:id="rId12" w:history="1">
        <w:r w:rsidR="00163C3F" w:rsidRPr="00CF4237">
          <w:rPr>
            <w:rStyle w:val="Hiperligao"/>
            <w:rFonts w:ascii="Times New Roman" w:hAnsi="Times New Roman"/>
            <w:b/>
            <w:color w:val="002060"/>
            <w:sz w:val="32"/>
            <w:lang w:eastAsia="zh-CN"/>
          </w:rPr>
          <w:t>bjwenyuyuan@126.com</w:t>
        </w:r>
      </w:hyperlink>
      <w:r>
        <w:rPr>
          <w:rFonts w:ascii="Bookman Old Style" w:hAnsi="Bookman Old Style"/>
          <w:lang w:val="en-US"/>
        </w:rPr>
        <w:t xml:space="preserve"> </w:t>
      </w:r>
    </w:p>
    <w:p w:rsidR="00CD3446" w:rsidRPr="00286EC2" w:rsidRDefault="00561886" w:rsidP="00286EC2">
      <w:pPr>
        <w:tabs>
          <w:tab w:val="left" w:pos="3309"/>
        </w:tabs>
        <w:jc w:val="center"/>
        <w:rPr>
          <w:rFonts w:ascii="Bookman Old Style" w:hAnsi="Bookman Old Style"/>
          <w:b/>
          <w:sz w:val="36"/>
          <w:lang w:val="en-US"/>
        </w:rPr>
      </w:pPr>
      <w:r w:rsidRPr="00286EC2">
        <w:rPr>
          <w:rFonts w:ascii="Bookman Old Style" w:hAnsi="Bookman Old Style"/>
          <w:b/>
          <w:sz w:val="36"/>
          <w:lang w:val="en-US"/>
        </w:rPr>
        <w:t>Thank you!</w:t>
      </w:r>
    </w:p>
    <w:sectPr w:rsidR="00CD3446" w:rsidRPr="00286EC2" w:rsidSect="005A17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560" w:right="2160" w:bottom="1440" w:left="1800" w:header="426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F9" w:rsidRDefault="008916F9">
      <w:pPr>
        <w:spacing w:after="0" w:line="240" w:lineRule="auto"/>
      </w:pPr>
      <w:r>
        <w:separator/>
      </w:r>
    </w:p>
  </w:endnote>
  <w:endnote w:type="continuationSeparator" w:id="0">
    <w:p w:rsidR="008916F9" w:rsidRDefault="0089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FC" w:rsidRDefault="002E3BFC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editId="0C150C0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2" style="position:absolute;margin-left:0;margin-top:0;width:55.1pt;height:11in;z-index:-251630592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D4xBPAGwIAAH8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:rsidR="002E3BFC" w:rsidRDefault="002E3B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editId="1E7A9A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3" style="position:absolute;margin-left:0;margin-top:0;width:55.1pt;height:71.3pt;z-index:-25162649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VwVQRAC&#10;AACB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:rsidR="002E3BFC" w:rsidRDefault="002E3BF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editId="60793D9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FC61CA" w:rsidRPr="00FC61CA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4" type="#_x0000_t185" style="position:absolute;margin-left:0;margin-top:0;width:36pt;height:28.8pt;z-index:251694080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CDpUgSkgIAALo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E3BFC" w:rsidRDefault="002E3BFC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FC61CA" w:rsidRPr="00FC61CA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FC" w:rsidRDefault="002E3BFC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editId="263D69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5" style="position:absolute;margin-left:0;margin-top:0;width:55.1pt;height:11in;z-index:-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CwwBjL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:rsidR="002E3BFC" w:rsidRDefault="002E3B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1CFCC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6" style="position:absolute;margin-left:0;margin-top:0;width:55.1pt;height:71.3pt;z-index:-25165516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B2WvuP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:rsidR="002E3BFC" w:rsidRDefault="002E3BF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276A3F5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63C3F" w:rsidRPr="00163C3F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6540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CU8YcEkAIAALw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:rsidR="002E3BFC" w:rsidRDefault="002E3BFC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163C3F" w:rsidRPr="00163C3F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FC" w:rsidRDefault="00896DBE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2721130</wp:posOffset>
          </wp:positionH>
          <wp:positionV relativeFrom="paragraph">
            <wp:posOffset>203466</wp:posOffset>
          </wp:positionV>
          <wp:extent cx="1431925" cy="53467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AD8">
      <w:rPr>
        <w:noProof/>
        <w:lang w:val="pt-PT" w:eastAsia="pt-PT"/>
      </w:rPr>
      <w:drawing>
        <wp:anchor distT="0" distB="0" distL="114300" distR="114300" simplePos="0" relativeHeight="251696128" behindDoc="0" locked="0" layoutInCell="1" allowOverlap="1" wp14:anchorId="54683656" wp14:editId="3CF95BD5">
          <wp:simplePos x="0" y="0"/>
          <wp:positionH relativeFrom="margin">
            <wp:posOffset>1890925</wp:posOffset>
          </wp:positionH>
          <wp:positionV relativeFrom="paragraph">
            <wp:posOffset>-542865</wp:posOffset>
          </wp:positionV>
          <wp:extent cx="3263900" cy="900430"/>
          <wp:effectExtent l="0" t="0" r="0" b="0"/>
          <wp:wrapNone/>
          <wp:docPr id="89" name="Afbeelding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EC2">
      <w:rPr>
        <w:noProof/>
        <w:lang w:val="pt-PT" w:eastAsia="pt-PT"/>
      </w:rPr>
      <w:drawing>
        <wp:anchor distT="0" distB="0" distL="114300" distR="114300" simplePos="0" relativeHeight="251697152" behindDoc="1" locked="0" layoutInCell="1" allowOverlap="1" wp14:anchorId="1C2A0DFB" wp14:editId="146727A2">
          <wp:simplePos x="0" y="0"/>
          <wp:positionH relativeFrom="margin">
            <wp:posOffset>-22637</wp:posOffset>
          </wp:positionH>
          <wp:positionV relativeFrom="paragraph">
            <wp:posOffset>-357505</wp:posOffset>
          </wp:positionV>
          <wp:extent cx="1086382" cy="1086382"/>
          <wp:effectExtent l="0" t="0" r="0" b="0"/>
          <wp:wrapNone/>
          <wp:docPr id="8" name="Afbeelding 8" descr="Image result for school of Economics, Renmin University of China, Beij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hool of Economics, Renmin University of China, Beij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82" cy="108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F9" w:rsidRDefault="008916F9">
      <w:pPr>
        <w:spacing w:after="0" w:line="240" w:lineRule="auto"/>
      </w:pPr>
      <w:r>
        <w:separator/>
      </w:r>
    </w:p>
  </w:footnote>
  <w:footnote w:type="continuationSeparator" w:id="0">
    <w:p w:rsidR="008916F9" w:rsidRDefault="0089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FC" w:rsidRDefault="002E3BFC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5033906A">
              <wp:simplePos x="0" y="0"/>
              <wp:positionH relativeFrom="page">
                <wp:posOffset>76201</wp:posOffset>
              </wp:positionH>
              <wp:positionV relativeFrom="page">
                <wp:posOffset>2768600</wp:posOffset>
              </wp:positionV>
              <wp:extent cx="558800" cy="4526280"/>
              <wp:effectExtent l="0" t="0" r="0" b="762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-769159254"/>
                            <w:placeholder>
                              <w:docPart w:val="9514C9DA47AD40F4A5F7766D6DEA255C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2E3BFC" w:rsidRPr="005A17FA" w:rsidRDefault="002E3BF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Advanced Brainstorm Carrefour (ABC)                                                                          Shared Spaces in Smart Places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6pt;margin-top:218pt;width:44pt;height:356.4pt;z-index:251677696;visibility:visible;mso-wrap-style:square;mso-width-percent: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-769159254"/>
                      <w:placeholder>
                        <w:docPart w:val="9514C9DA47AD40F4A5F7766D6DEA255C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2E3BFC" w:rsidRPr="005A17FA" w:rsidRDefault="002E3BF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Advanced Brainstorm Carrefour (ABC)                                                                          Shared Spaces in Smart Places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PT" w:eastAsia="pt-PT"/>
      </w:rPr>
      <mc:AlternateContent>
        <mc:Choice Requires="wps">
          <w:drawing>
            <wp:anchor distT="0" distB="0" distL="114300" distR="114300" simplePos="0" relativeHeight="251615231" behindDoc="1" locked="0" layoutInCell="1" allowOverlap="1" wp14:editId="6C92A0E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A4455D" id="Rechthoek 5" o:spid="_x0000_s1026" style="position:absolute;margin-left:0;margin-top:0;width:556.9pt;height:11in;z-index:-251701249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EYOWGC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65380BE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hoek 5" o:spid="_x0000_s1027" style="position:absolute;margin-left:0;margin-top:0;width:55.1pt;height:71.3pt;z-index:-251642880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GSdhe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:rsidR="002E3BFC" w:rsidRDefault="002E3BF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322D44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hoek 4" o:sp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DWdU2EGwIAAIA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:rsidR="002E3BFC" w:rsidRDefault="002E3B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FC" w:rsidRDefault="002E3BFC">
    <w:pPr>
      <w:pStyle w:val="Cabealho"/>
    </w:pPr>
    <w:r>
      <w:rPr>
        <w:noProof/>
        <w:color w:val="000000"/>
        <w:lang w:val="pt-PT" w:eastAsia="pt-PT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editId="0DB478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3768B6" id="Rechthoek 5" o:spid="_x0000_s1026" style="position:absolute;margin-left:0;margin-top:0;width:556.9pt;height:11in;z-index:-251663360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CSigIAAGs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qOYJ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editId="5F7C20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-87361497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2E3BFC" w:rsidRPr="005A17FA" w:rsidRDefault="002E3BF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Advanced Brainstorm Carrefour (ABC)                                                                          Shared Spaces in Smart Places</w:t>
                              </w:r>
                            </w:p>
                          </w:sdtContent>
                        </w:sdt>
                        <w:p w:rsidR="002E3BFC" w:rsidRPr="005A17FA" w:rsidRDefault="002E3BF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4902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-87361497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2E3BFC" w:rsidRPr="005A17FA" w:rsidRDefault="002E3BF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Advanced Brainstorm Carrefour (ABC)                                                                          Shared Spaces in Smart Places</w:t>
                        </w:r>
                      </w:p>
                    </w:sdtContent>
                  </w:sdt>
                  <w:p w:rsidR="002E3BFC" w:rsidRPr="005A17FA" w:rsidRDefault="002E3BFC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editId="37E926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0" style="position:absolute;margin-left:0;margin-top:0;width:55.1pt;height:71.3pt;z-index:-2516715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BzqHjhEQIA&#10;AIE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:rsidR="002E3BFC" w:rsidRDefault="002E3BF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editId="06692D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1" style="position:absolute;margin-left:0;margin-top:0;width:55.1pt;height:11in;z-index:-25167564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Cstmr1GgIAAH8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:rsidR="002E3BFC" w:rsidRDefault="002E3B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C2" w:rsidRPr="00286EC2" w:rsidRDefault="00286EC2" w:rsidP="00286EC2">
    <w:pPr>
      <w:pStyle w:val="Cabealho"/>
      <w:spacing w:after="0" w:line="360" w:lineRule="auto"/>
      <w:jc w:val="center"/>
      <w:rPr>
        <w:rFonts w:ascii="Times New Roman" w:hAnsi="Times New Roman" w:cs="Times New Roman"/>
        <w:b/>
        <w:sz w:val="28"/>
      </w:rPr>
    </w:pPr>
    <w:r w:rsidRPr="00286EC2">
      <w:rPr>
        <w:rFonts w:ascii="Times New Roman" w:hAnsi="Times New Roman" w:cs="Times New Roman"/>
        <w:b/>
        <w:sz w:val="28"/>
      </w:rPr>
      <w:t>INTERNATIONAL CONFERENCE                                                                                             ON</w:t>
    </w:r>
  </w:p>
  <w:p w:rsidR="002E3BFC" w:rsidRPr="00286EC2" w:rsidRDefault="00286EC2" w:rsidP="00286EC2">
    <w:pPr>
      <w:pStyle w:val="Cabealho"/>
      <w:spacing w:after="0" w:line="360" w:lineRule="auto"/>
      <w:jc w:val="center"/>
      <w:rPr>
        <w:rFonts w:ascii="Times New Roman" w:hAnsi="Times New Roman" w:cs="Times New Roman"/>
        <w:b/>
        <w:i/>
        <w:sz w:val="32"/>
      </w:rPr>
    </w:pPr>
    <w:r w:rsidRPr="00286EC2">
      <w:rPr>
        <w:rFonts w:ascii="Times New Roman" w:hAnsi="Times New Roman" w:cs="Times New Roman"/>
        <w:b/>
        <w:i/>
        <w:color w:val="C00000"/>
        <w:sz w:val="32"/>
      </w:rPr>
      <w:t>‘Sustainable Urban and Regional Development –            Research and Policy Challenges for the Asia-Pacific</w:t>
    </w:r>
    <w:r w:rsidR="00332BC4">
      <w:rPr>
        <w:rFonts w:ascii="Times New Roman" w:hAnsi="Times New Roman" w:cs="Times New Roman"/>
        <w:b/>
        <w:i/>
        <w:color w:val="C00000"/>
        <w:sz w:val="32"/>
      </w:rPr>
      <w:t xml:space="preserve"> Rim</w:t>
    </w:r>
    <w:r w:rsidRPr="00286EC2">
      <w:rPr>
        <w:rFonts w:ascii="Times New Roman" w:hAnsi="Times New Roman" w:cs="Times New Roman"/>
        <w:b/>
        <w:i/>
        <w:color w:val="C00000"/>
        <w:sz w:val="32"/>
      </w:rPr>
      <w:t>’</w:t>
    </w:r>
    <w:r w:rsidR="002E3BFC" w:rsidRPr="00286EC2">
      <w:rPr>
        <w:i/>
        <w:noProof/>
        <w:color w:val="000000"/>
        <w:lang w:val="pt-PT" w:eastAsia="pt-PT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editId="320BA4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 w:rsidP="005A17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8" style="position:absolute;left:0;text-align:left;margin-left:0;margin-top:0;width:556.9pt;height:11in;z-index:-251687936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textbox>
                <w:txbxContent>
                  <w:p w:rsidR="002E3BFC" w:rsidRDefault="002E3BFC" w:rsidP="005A17F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E3BFC" w:rsidRPr="00286EC2">
      <w:rPr>
        <w:i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editId="061169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9" style="position:absolute;left:0;text-align:left;margin-left:0;margin-top:0;width:55.1pt;height:71.3pt;z-index:-25169612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CIIEoE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:rsidR="002E3BFC" w:rsidRDefault="002E3BFC"/>
                </w:txbxContent>
              </v:textbox>
              <w10:wrap anchorx="page" anchory="page"/>
            </v:rect>
          </w:pict>
        </mc:Fallback>
      </mc:AlternateContent>
    </w:r>
    <w:r w:rsidR="002E3BFC" w:rsidRPr="00286EC2">
      <w:rPr>
        <w:i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editId="64F8FB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3BFC" w:rsidRDefault="002E3B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40" style="position:absolute;left:0;text-align:left;margin-left:0;margin-top:0;width:55.1pt;height:11in;z-index:-25170022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" fillcolor="#675e47 [3215]" stroked="f" strokeweight="2pt">
              <v:textbox>
                <w:txbxContent>
                  <w:p w:rsidR="002E3BFC" w:rsidRDefault="002E3BF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acommarcas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acommarcas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acommarcas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acommarcas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F4D2942"/>
    <w:multiLevelType w:val="hybridMultilevel"/>
    <w:tmpl w:val="F9CE08B2"/>
    <w:lvl w:ilvl="0" w:tplc="91E6AF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3858"/>
    <w:multiLevelType w:val="hybridMultilevel"/>
    <w:tmpl w:val="9A424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07C80"/>
    <w:multiLevelType w:val="hybridMultilevel"/>
    <w:tmpl w:val="015A4342"/>
    <w:lvl w:ilvl="0" w:tplc="91E6AF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07AD1"/>
    <w:multiLevelType w:val="hybridMultilevel"/>
    <w:tmpl w:val="0ABE6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59E8"/>
    <w:multiLevelType w:val="hybridMultilevel"/>
    <w:tmpl w:val="9ED6F0E2"/>
    <w:lvl w:ilvl="0" w:tplc="145088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A73D7"/>
    <w:multiLevelType w:val="hybridMultilevel"/>
    <w:tmpl w:val="EFB8EE5E"/>
    <w:lvl w:ilvl="0" w:tplc="91E6AF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3"/>
  </w:num>
  <w:num w:numId="23">
    <w:abstractNumId w:val="15"/>
  </w:num>
  <w:num w:numId="24">
    <w:abstractNumId w:val="1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A"/>
    <w:rsid w:val="00064AEA"/>
    <w:rsid w:val="0009373C"/>
    <w:rsid w:val="000B067B"/>
    <w:rsid w:val="000E3129"/>
    <w:rsid w:val="00123147"/>
    <w:rsid w:val="00163C3F"/>
    <w:rsid w:val="002152E6"/>
    <w:rsid w:val="00286EC2"/>
    <w:rsid w:val="002E1D66"/>
    <w:rsid w:val="002E3BFC"/>
    <w:rsid w:val="002F4EC8"/>
    <w:rsid w:val="002F51CB"/>
    <w:rsid w:val="00332BC4"/>
    <w:rsid w:val="00332E99"/>
    <w:rsid w:val="00340BFB"/>
    <w:rsid w:val="00473CE8"/>
    <w:rsid w:val="004830FC"/>
    <w:rsid w:val="004E3BFB"/>
    <w:rsid w:val="004F3A46"/>
    <w:rsid w:val="005406BE"/>
    <w:rsid w:val="00561886"/>
    <w:rsid w:val="005A17FA"/>
    <w:rsid w:val="00635C63"/>
    <w:rsid w:val="00651867"/>
    <w:rsid w:val="007053A2"/>
    <w:rsid w:val="0074782C"/>
    <w:rsid w:val="00882504"/>
    <w:rsid w:val="008916F9"/>
    <w:rsid w:val="00896DBE"/>
    <w:rsid w:val="00942D2A"/>
    <w:rsid w:val="0099775F"/>
    <w:rsid w:val="00A647DD"/>
    <w:rsid w:val="00AF5014"/>
    <w:rsid w:val="00BD4A18"/>
    <w:rsid w:val="00CC7A43"/>
    <w:rsid w:val="00CD3446"/>
    <w:rsid w:val="00CF2125"/>
    <w:rsid w:val="00D01AD8"/>
    <w:rsid w:val="00E437DA"/>
    <w:rsid w:val="00E45BC9"/>
    <w:rsid w:val="00E933DF"/>
    <w:rsid w:val="00EA4F66"/>
    <w:rsid w:val="00EB3D2F"/>
    <w:rsid w:val="00EC30E7"/>
    <w:rsid w:val="00EC7311"/>
    <w:rsid w:val="00EF56EF"/>
    <w:rsid w:val="00FA16AB"/>
    <w:rsid w:val="00FC61CA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A1A20-0565-4D05-A5A2-0AD873D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orte">
    <w:name w:val="Strong"/>
    <w:basedOn w:val="Tipodeletrapredefinidodopargrafo"/>
    <w:uiPriority w:val="22"/>
    <w:qFormat/>
    <w:rPr>
      <w:b/>
      <w:bCs/>
      <w14:numForm w14:val="oldStyle"/>
    </w:rPr>
  </w:style>
  <w:style w:type="character" w:styleId="nfase">
    <w:name w:val="Emphasis"/>
    <w:basedOn w:val="Tipodeletrapredefinidodopargrafo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Tipodeletrapredefinidodopargrafo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Tipodeletrapredefinidodopargrafo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Tipodeletrapredefinidodopargrafo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Tipodeletrapredefinidodopargrafo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Tipodeletrapredefinidodopargrafo"/>
    <w:uiPriority w:val="19"/>
    <w:rPr>
      <w:rFonts w:cs="Times New Roman"/>
      <w:i/>
      <w:color w:val="000000"/>
      <w:szCs w:val="20"/>
    </w:rPr>
  </w:style>
  <w:style w:type="paragraph" w:styleId="Citao">
    <w:name w:val="Quote"/>
    <w:basedOn w:val="Normal"/>
    <w:next w:val="Normal"/>
    <w:link w:val="CitaoCarte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cs="Times New Roman"/>
      <w:color w:val="000000"/>
      <w:szCs w:val="20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Pr>
      <w:rFonts w:cs="Times New Roman"/>
      <w:color w:val="00000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SemEspaamento">
    <w:name w:val="No Spacing"/>
    <w:link w:val="SemEspaamentoCarter"/>
    <w:uiPriority w:val="1"/>
    <w:qFormat/>
    <w:pPr>
      <w:spacing w:after="0" w:line="240" w:lineRule="auto"/>
    </w:pPr>
  </w:style>
  <w:style w:type="paragraph" w:styleId="Textodebloco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acommarca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acommarca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acommarca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acommarca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acommarca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ndice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ndice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ndice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ndice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ndice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ndice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ndice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ndice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ndice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ligao">
    <w:name w:val="Hyperlink"/>
    <w:basedOn w:val="Tipodeletrapredefinidodopargrafo"/>
    <w:uiPriority w:val="99"/>
    <w:unhideWhenUsed/>
    <w:rPr>
      <w:color w:val="000000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000000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smallCaps/>
      <w:color w:val="000000"/>
      <w:spacing w:val="5"/>
      <w:u w:val="single"/>
    </w:rPr>
  </w:style>
  <w:style w:type="character" w:styleId="nfaseDiscreto">
    <w:name w:val="Subtle Emphasis"/>
    <w:basedOn w:val="Tipodeletrapredefinidodopargrafo"/>
    <w:uiPriority w:val="19"/>
    <w:qFormat/>
    <w:rPr>
      <w:b w:val="0"/>
      <w:i/>
      <w:iCs/>
      <w:color w:val="000000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000000"/>
      <w:u w:val="single"/>
    </w:rPr>
  </w:style>
  <w:style w:type="paragraph" w:styleId="Rematedecarta">
    <w:name w:val="Closing"/>
    <w:basedOn w:val="Normal"/>
    <w:link w:val="RematedecartaCarte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RematedecartaCarter">
    <w:name w:val="Remate de carta Caráter"/>
    <w:basedOn w:val="Tipodeletrapredefinidodopargrafo"/>
    <w:link w:val="Rematedecarta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SemEspaamento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Inciodecarta">
    <w:name w:val="Salutation"/>
    <w:basedOn w:val="SemEspaamento"/>
    <w:next w:val="Normal"/>
    <w:link w:val="InciodecartaCarte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SemEspaamento"/>
    <w:uiPriority w:val="2"/>
    <w:qFormat/>
    <w:pPr>
      <w:spacing w:after="360"/>
      <w:contextualSpacing/>
    </w:p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a">
    <w:name w:val="Date"/>
    <w:basedOn w:val="Normal"/>
    <w:next w:val="Normal"/>
    <w:link w:val="DataCarter"/>
    <w:uiPriority w:val="99"/>
    <w:semiHidden/>
    <w:unhideWhenUsed/>
  </w:style>
  <w:style w:type="character" w:customStyle="1" w:styleId="DataCarter">
    <w:name w:val="Data Caráter"/>
    <w:basedOn w:val="Tipodeletrapredefinidodopargrafo"/>
    <w:link w:val="Data"/>
    <w:uiPriority w:val="99"/>
    <w:semiHidden/>
    <w:rPr>
      <w:rFonts w:cs="Times New Roman"/>
      <w:color w:val="000000"/>
      <w:szCs w:val="20"/>
    </w:rPr>
  </w:style>
  <w:style w:type="character" w:styleId="TextodoMarcadordePosio">
    <w:name w:val="Placeholder Text"/>
    <w:basedOn w:val="Tipodeletrapredefinidodopargrafo"/>
    <w:uiPriority w:val="99"/>
    <w:unhideWhenUsed/>
    <w:rPr>
      <w:color w:val="808080"/>
    </w:rPr>
  </w:style>
  <w:style w:type="paragraph" w:styleId="Assinatura">
    <w:name w:val="Signature"/>
    <w:basedOn w:val="Normal"/>
    <w:link w:val="AssinaturaCarter"/>
    <w:uiPriority w:val="99"/>
    <w:unhideWhenUsed/>
    <w:pPr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Tabela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Normal"/>
    <w:uiPriority w:val="35"/>
    <w:pPr>
      <w:spacing w:before="720"/>
      <w:contextualSpacing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Naam">
    <w:name w:val="Naam"/>
    <w:basedOn w:val="Ttulo"/>
    <w:qFormat/>
    <w:rPr>
      <w:b/>
      <w:sz w:val="28"/>
      <w:szCs w:val="28"/>
    </w:rPr>
  </w:style>
  <w:style w:type="paragraph" w:customStyle="1" w:styleId="Geenregelafstand">
    <w:name w:val="Geen regelafstand"/>
    <w:uiPriority w:val="1"/>
    <w:unhideWhenUsed/>
    <w:qFormat/>
    <w:rsid w:val="005A17FA"/>
    <w:pPr>
      <w:spacing w:after="0" w:line="336" w:lineRule="auto"/>
      <w:ind w:right="2376"/>
    </w:pPr>
    <w:rPr>
      <w:color w:val="6F654B" w:themeColor="text1" w:themeTint="BF"/>
      <w:sz w:val="20"/>
      <w:szCs w:val="20"/>
      <w:lang w:val="nl-NL" w:eastAsia="nl-NL"/>
    </w:rPr>
  </w:style>
  <w:style w:type="character" w:customStyle="1" w:styleId="st">
    <w:name w:val="st"/>
    <w:basedOn w:val="Tipodeletrapredefinidodopargrafo"/>
    <w:rsid w:val="005A17FA"/>
  </w:style>
  <w:style w:type="character" w:styleId="Refdecomentrio">
    <w:name w:val="annotation reference"/>
    <w:basedOn w:val="Tipodeletrapredefinidodopargrafo"/>
    <w:uiPriority w:val="99"/>
    <w:semiHidden/>
    <w:unhideWhenUsed/>
    <w:rsid w:val="00CC7A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7A4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7A4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7A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7A43"/>
    <w:rPr>
      <w:b/>
      <w:bCs/>
      <w:sz w:val="20"/>
      <w:szCs w:val="20"/>
    </w:rPr>
  </w:style>
  <w:style w:type="table" w:customStyle="1" w:styleId="Rastertabel5donker-Accent61">
    <w:name w:val="Rastertabel 5 donker - Accent 61"/>
    <w:basedOn w:val="Tabelanormal"/>
    <w:uiPriority w:val="50"/>
    <w:rsid w:val="00CD3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A08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A08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A08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A089" w:themeFill="accent6"/>
      </w:tcPr>
    </w:tblStylePr>
    <w:tblStylePr w:type="band1Vert">
      <w:tblPr/>
      <w:tcPr>
        <w:shd w:val="clear" w:color="auto" w:fill="DFD8CF" w:themeFill="accent6" w:themeFillTint="66"/>
      </w:tcPr>
    </w:tblStylePr>
    <w:tblStylePr w:type="band1Horz">
      <w:tblPr/>
      <w:tcPr>
        <w:shd w:val="clear" w:color="auto" w:fill="DFD8CF" w:themeFill="accent6" w:themeFillTint="66"/>
      </w:tcPr>
    </w:tblStylePr>
  </w:style>
  <w:style w:type="table" w:customStyle="1" w:styleId="Rastertabel6kleurrijk-Accent11">
    <w:name w:val="Rastertabel 6 kleurrijk - Accent 11"/>
    <w:basedOn w:val="Tabelanormal"/>
    <w:uiPriority w:val="51"/>
    <w:rsid w:val="00561886"/>
    <w:pPr>
      <w:spacing w:after="0" w:line="240" w:lineRule="auto"/>
    </w:pPr>
    <w:rPr>
      <w:color w:val="848057" w:themeColor="accent1" w:themeShade="BF"/>
    </w:rPr>
    <w:tblPr>
      <w:tblStyleRowBandSize w:val="1"/>
      <w:tblStyleColBandSize w:val="1"/>
      <w:tblBorders>
        <w:top w:val="single" w:sz="4" w:space="0" w:color="CBC9B0" w:themeColor="accent1" w:themeTint="99"/>
        <w:left w:val="single" w:sz="4" w:space="0" w:color="CBC9B0" w:themeColor="accent1" w:themeTint="99"/>
        <w:bottom w:val="single" w:sz="4" w:space="0" w:color="CBC9B0" w:themeColor="accent1" w:themeTint="99"/>
        <w:right w:val="single" w:sz="4" w:space="0" w:color="CBC9B0" w:themeColor="accent1" w:themeTint="99"/>
        <w:insideH w:val="single" w:sz="4" w:space="0" w:color="CBC9B0" w:themeColor="accent1" w:themeTint="99"/>
        <w:insideV w:val="single" w:sz="4" w:space="0" w:color="CBC9B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4" w:themeFill="accent1" w:themeFillTint="33"/>
      </w:tcPr>
    </w:tblStylePr>
    <w:tblStylePr w:type="band1Horz">
      <w:tblPr/>
      <w:tcPr>
        <w:shd w:val="clear" w:color="auto" w:fill="EDECE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jwenyuyuan@126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ld\AppData\Roaming\Microsoft\Templates\Brief%20(ontwerp%20Aangrenz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4C9DA47AD40F4A5F7766D6DEA2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D8186-355F-4CA7-AACD-2C6A80C90902}"/>
      </w:docPartPr>
      <w:docPartBody>
        <w:p w:rsidR="00FB3F7B" w:rsidRDefault="00EF7B1C">
          <w:pPr>
            <w:pStyle w:val="9514C9DA47AD40F4A5F7766D6DEA255C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1C"/>
    <w:rsid w:val="00116F4A"/>
    <w:rsid w:val="001A3E46"/>
    <w:rsid w:val="001D57C2"/>
    <w:rsid w:val="002D1DBA"/>
    <w:rsid w:val="00455893"/>
    <w:rsid w:val="0068147F"/>
    <w:rsid w:val="00731264"/>
    <w:rsid w:val="00996CFE"/>
    <w:rsid w:val="00CC7C3C"/>
    <w:rsid w:val="00E84B0D"/>
    <w:rsid w:val="00EF7B1C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4A93A62A18A4D27B575FFFB6C8183BB">
    <w:name w:val="E4A93A62A18A4D27B575FFFB6C8183BB"/>
  </w:style>
  <w:style w:type="paragraph" w:customStyle="1" w:styleId="B24B4290C9FC43C78E00E6C97522E22E">
    <w:name w:val="B24B4290C9FC43C78E00E6C97522E22E"/>
  </w:style>
  <w:style w:type="paragraph" w:customStyle="1" w:styleId="C2758EB892E84A518E54C85B7DA546B1">
    <w:name w:val="C2758EB892E84A518E54C85B7DA546B1"/>
  </w:style>
  <w:style w:type="paragraph" w:customStyle="1" w:styleId="177AAA032CF547D59C1680809450B797">
    <w:name w:val="177AAA032CF547D59C1680809450B797"/>
  </w:style>
  <w:style w:type="paragraph" w:customStyle="1" w:styleId="856005B20B30478690997AA9DB8737E7">
    <w:name w:val="856005B20B30478690997AA9DB8737E7"/>
  </w:style>
  <w:style w:type="paragraph" w:customStyle="1" w:styleId="569A336328EE485B88F2BF393ACDE55B">
    <w:name w:val="569A336328EE485B88F2BF393ACDE55B"/>
  </w:style>
  <w:style w:type="paragraph" w:customStyle="1" w:styleId="47588BAD7EC2462FA818DC3EFA4BCF47">
    <w:name w:val="47588BAD7EC2462FA818DC3EFA4BCF47"/>
  </w:style>
  <w:style w:type="paragraph" w:customStyle="1" w:styleId="2A39AA3B4E9C42D99E3BC155571E90D9">
    <w:name w:val="2A39AA3B4E9C42D99E3BC155571E90D9"/>
  </w:style>
  <w:style w:type="paragraph" w:customStyle="1" w:styleId="5427ABAEDE3446699284E0B8C8AAFA9B">
    <w:name w:val="5427ABAEDE3446699284E0B8C8AAFA9B"/>
  </w:style>
  <w:style w:type="paragraph" w:customStyle="1" w:styleId="E757A985F49E4CADA09740C3034BA3C4">
    <w:name w:val="E757A985F49E4CADA09740C3034BA3C4"/>
  </w:style>
  <w:style w:type="paragraph" w:customStyle="1" w:styleId="9514C9DA47AD40F4A5F7766D6DEA255C">
    <w:name w:val="9514C9DA47AD40F4A5F7766D6DEA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21A63EA1-1393-46F1-8587-10875DE402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4E891B-658C-4C55-91FA-4B8631D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(ontwerp Aangrenzing).dotx</Template>
  <TotalTime>0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Advanced Brainstorm Carrefour (ABC)                                                                          Shared Spaces in Smart Places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/>
  <cp:lastModifiedBy>Utilizador</cp:lastModifiedBy>
  <cp:revision>2</cp:revision>
  <dcterms:created xsi:type="dcterms:W3CDTF">2017-08-16T13:23:00Z</dcterms:created>
  <dcterms:modified xsi:type="dcterms:W3CDTF">2017-08-16T13:23:00Z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